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23A2" w14:textId="77777777" w:rsidR="00D51D5B" w:rsidRPr="00BF1074" w:rsidRDefault="00BF1074" w:rsidP="00D51D5B">
      <w:pPr>
        <w:rPr>
          <w:rFonts w:ascii="Calibri" w:hAnsi="Calibri"/>
          <w:b/>
          <w:bCs/>
          <w:sz w:val="28"/>
        </w:rPr>
      </w:pPr>
      <w:r w:rsidRPr="00BF1074">
        <w:rPr>
          <w:rFonts w:ascii="Calibri" w:hAnsi="Calibri"/>
          <w:b/>
          <w:bCs/>
          <w:sz w:val="28"/>
        </w:rPr>
        <w:t>Liefste</w:t>
      </w:r>
      <w:r w:rsidR="00D51D5B" w:rsidRPr="00BF1074">
        <w:rPr>
          <w:rFonts w:ascii="Calibri" w:hAnsi="Calibri"/>
          <w:b/>
          <w:bCs/>
          <w:sz w:val="28"/>
        </w:rPr>
        <w:t xml:space="preserve"> scoutsmeisjes en ouders!</w:t>
      </w:r>
    </w:p>
    <w:p w14:paraId="159FF3DE" w14:textId="77777777" w:rsidR="00D51D5B" w:rsidRPr="00BF1074" w:rsidRDefault="00D51D5B" w:rsidP="00D51D5B">
      <w:pPr>
        <w:rPr>
          <w:rFonts w:ascii="Calibri" w:hAnsi="Calibri"/>
          <w:sz w:val="28"/>
        </w:rPr>
      </w:pPr>
    </w:p>
    <w:p w14:paraId="345B426C" w14:textId="77777777" w:rsidR="00D51D5B" w:rsidRPr="00BF1074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 xml:space="preserve">Zoals jullie allemaal wel weten komt de jaarlijkse daguitstap naar de zee er weer aan! </w:t>
      </w:r>
    </w:p>
    <w:p w14:paraId="2C0FFA9C" w14:textId="77777777" w:rsidR="00D51D5B" w:rsidRPr="00BF1074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>De meisjesscouts van Lokeren zal de Belgische kust weer eens onveilig maken! We verwachten jullie natuurlijk in perfect uniform!</w:t>
      </w:r>
    </w:p>
    <w:p w14:paraId="7C0DF02F" w14:textId="77777777" w:rsidR="00D51D5B" w:rsidRPr="00BF1074" w:rsidRDefault="00D51D5B" w:rsidP="00D51D5B">
      <w:pPr>
        <w:rPr>
          <w:rFonts w:ascii="Calibri" w:hAnsi="Calibri"/>
          <w:b/>
          <w:bCs/>
          <w:sz w:val="28"/>
        </w:rPr>
      </w:pPr>
    </w:p>
    <w:p w14:paraId="3DC44026" w14:textId="3B56ECAA" w:rsidR="00D51D5B" w:rsidRPr="00BF1074" w:rsidRDefault="00D51D5B" w:rsidP="00D51D5B">
      <w:pPr>
        <w:spacing w:line="360" w:lineRule="auto"/>
        <w:rPr>
          <w:rFonts w:ascii="Calibri" w:hAnsi="Calibri"/>
          <w:b/>
          <w:bCs/>
          <w:sz w:val="28"/>
        </w:rPr>
      </w:pPr>
      <w:r w:rsidRPr="00BF1074">
        <w:rPr>
          <w:rFonts w:ascii="Calibri" w:hAnsi="Calibri"/>
          <w:b/>
          <w:bCs/>
          <w:sz w:val="28"/>
        </w:rPr>
        <w:t>Jullie worden</w:t>
      </w:r>
      <w:r w:rsidRPr="00BF1074">
        <w:rPr>
          <w:rFonts w:ascii="Calibri" w:hAnsi="Calibri"/>
          <w:sz w:val="28"/>
        </w:rPr>
        <w:t xml:space="preserve"> </w:t>
      </w:r>
      <w:r w:rsidRPr="00BF1074">
        <w:rPr>
          <w:rFonts w:ascii="Calibri" w:hAnsi="Calibri"/>
          <w:b/>
          <w:bCs/>
          <w:sz w:val="28"/>
        </w:rPr>
        <w:t xml:space="preserve">op </w:t>
      </w:r>
      <w:r w:rsidR="00527B65">
        <w:rPr>
          <w:rFonts w:ascii="Calibri" w:hAnsi="Calibri"/>
          <w:b/>
          <w:bCs/>
          <w:sz w:val="28"/>
          <w:u w:val="single"/>
        </w:rPr>
        <w:t>4</w:t>
      </w:r>
      <w:r w:rsidR="008220A6">
        <w:rPr>
          <w:rFonts w:ascii="Calibri" w:hAnsi="Calibri"/>
          <w:b/>
          <w:bCs/>
          <w:sz w:val="28"/>
          <w:u w:val="single"/>
        </w:rPr>
        <w:t xml:space="preserve"> mei</w:t>
      </w:r>
      <w:r w:rsidRPr="00BF1074">
        <w:rPr>
          <w:rFonts w:ascii="Calibri" w:hAnsi="Calibri"/>
          <w:b/>
          <w:bCs/>
          <w:sz w:val="28"/>
          <w:u w:val="single"/>
        </w:rPr>
        <w:t xml:space="preserve"> </w:t>
      </w:r>
      <w:r w:rsidRPr="00BF1074">
        <w:rPr>
          <w:rFonts w:ascii="Calibri" w:hAnsi="Calibri"/>
          <w:b/>
          <w:bCs/>
          <w:sz w:val="28"/>
        </w:rPr>
        <w:t>om</w:t>
      </w:r>
      <w:r w:rsidRPr="00BF1074">
        <w:rPr>
          <w:rFonts w:ascii="Calibri" w:hAnsi="Calibri"/>
          <w:sz w:val="28"/>
        </w:rPr>
        <w:t xml:space="preserve"> </w:t>
      </w:r>
      <w:r w:rsidRPr="00BF1074">
        <w:rPr>
          <w:rFonts w:ascii="Calibri" w:hAnsi="Calibri"/>
          <w:b/>
          <w:bCs/>
          <w:sz w:val="28"/>
        </w:rPr>
        <w:t>8</w:t>
      </w:r>
      <w:r w:rsidR="008220A6">
        <w:rPr>
          <w:rFonts w:ascii="Calibri" w:hAnsi="Calibri"/>
          <w:b/>
          <w:bCs/>
          <w:sz w:val="28"/>
        </w:rPr>
        <w:t xml:space="preserve">u15 </w:t>
      </w:r>
      <w:r w:rsidRPr="00BF1074">
        <w:rPr>
          <w:rFonts w:ascii="Calibri" w:hAnsi="Calibri"/>
          <w:b/>
          <w:bCs/>
          <w:sz w:val="28"/>
        </w:rPr>
        <w:t>verwacht aan het station</w:t>
      </w:r>
      <w:r w:rsidR="00BF1074">
        <w:rPr>
          <w:rFonts w:ascii="Calibri" w:hAnsi="Calibri"/>
          <w:b/>
          <w:bCs/>
          <w:sz w:val="28"/>
        </w:rPr>
        <w:t xml:space="preserve"> van Lokeren</w:t>
      </w:r>
      <w:r w:rsidRPr="00BF1074">
        <w:rPr>
          <w:rFonts w:ascii="Calibri" w:hAnsi="Calibri"/>
          <w:b/>
          <w:bCs/>
          <w:sz w:val="28"/>
        </w:rPr>
        <w:t xml:space="preserve"> en we zijn omstreeks </w:t>
      </w:r>
      <w:r w:rsidR="008220A6">
        <w:rPr>
          <w:rFonts w:ascii="Calibri" w:hAnsi="Calibri"/>
          <w:b/>
          <w:bCs/>
          <w:sz w:val="28"/>
        </w:rPr>
        <w:t>18u20</w:t>
      </w:r>
      <w:r w:rsidR="00BF1074">
        <w:rPr>
          <w:rFonts w:ascii="Calibri" w:hAnsi="Calibri"/>
          <w:b/>
          <w:bCs/>
          <w:sz w:val="28"/>
        </w:rPr>
        <w:t xml:space="preserve"> </w:t>
      </w:r>
      <w:r w:rsidRPr="00BF1074">
        <w:rPr>
          <w:rFonts w:ascii="Calibri" w:hAnsi="Calibri"/>
          <w:b/>
          <w:bCs/>
          <w:sz w:val="28"/>
        </w:rPr>
        <w:t xml:space="preserve">terug aan het station! </w:t>
      </w:r>
    </w:p>
    <w:p w14:paraId="2CDDBC0F" w14:textId="77777777" w:rsidR="00D51D5B" w:rsidRPr="00BF1074" w:rsidRDefault="00BF1074" w:rsidP="00D51D5B">
      <w:pPr>
        <w:rPr>
          <w:rFonts w:ascii="Calibri" w:hAnsi="Calibri"/>
          <w:b/>
          <w:bCs/>
          <w:sz w:val="28"/>
        </w:rPr>
      </w:pPr>
      <w:r w:rsidRPr="00BF1074">
        <w:rPr>
          <w:rFonts w:ascii="Calibri" w:hAnsi="Calibri"/>
          <w:b/>
          <w:bCs/>
          <w:noProof/>
          <w:sz w:val="28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08F2EE66" wp14:editId="6AB07DD8">
            <wp:simplePos x="0" y="0"/>
            <wp:positionH relativeFrom="column">
              <wp:posOffset>4026535</wp:posOffset>
            </wp:positionH>
            <wp:positionV relativeFrom="paragraph">
              <wp:posOffset>120650</wp:posOffset>
            </wp:positionV>
            <wp:extent cx="1750695" cy="1228725"/>
            <wp:effectExtent l="0" t="0" r="0" b="0"/>
            <wp:wrapNone/>
            <wp:docPr id="3" name="Afbeelding 1" descr="C:\Users\Astrid\Pictures\smurfen-kleurplaat-strand-radi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Astrid\Pictures\smurfen-kleurplaat-strand-radio-med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46583" w14:textId="77777777" w:rsidR="00D51D5B" w:rsidRPr="00BF1074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>Wat breng je zeker mee:</w:t>
      </w:r>
    </w:p>
    <w:p w14:paraId="5F37392A" w14:textId="362BE052" w:rsidR="00D51D5B" w:rsidRPr="00EF0783" w:rsidRDefault="00D51D5B" w:rsidP="00D51D5B">
      <w:pPr>
        <w:rPr>
          <w:rFonts w:ascii="Calibri" w:hAnsi="Calibri"/>
        </w:rPr>
      </w:pPr>
      <w:r w:rsidRPr="00BF1074">
        <w:rPr>
          <w:rFonts w:ascii="Calibri" w:hAnsi="Calibri"/>
          <w:sz w:val="28"/>
        </w:rPr>
        <w:t xml:space="preserve">* </w:t>
      </w:r>
      <w:r w:rsidRPr="00EF0783">
        <w:rPr>
          <w:rFonts w:ascii="Calibri" w:hAnsi="Calibri"/>
          <w:sz w:val="28"/>
        </w:rPr>
        <w:t>zwemgerief</w:t>
      </w:r>
      <w:r w:rsidRPr="00EF0783">
        <w:rPr>
          <w:rFonts w:ascii="Calibri" w:hAnsi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F0783" w:rsidRPr="00EF0783">
        <w:rPr>
          <w:rFonts w:ascii="Calibri" w:hAnsi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498F3A5" w14:textId="77777777" w:rsidR="00D51D5B" w:rsidRPr="00BF1074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>* handdoek</w:t>
      </w:r>
    </w:p>
    <w:p w14:paraId="5AC7F6A7" w14:textId="77777777" w:rsidR="00D51D5B" w:rsidRPr="00BF1074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>* lunchpakket</w:t>
      </w:r>
    </w:p>
    <w:p w14:paraId="444E4C38" w14:textId="77777777" w:rsidR="00D51D5B" w:rsidRPr="00BF1074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>* drankje</w:t>
      </w:r>
    </w:p>
    <w:p w14:paraId="0ACEDB3C" w14:textId="77777777" w:rsidR="00D51D5B" w:rsidRPr="00BF1074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>* strandspelletjes</w:t>
      </w:r>
    </w:p>
    <w:p w14:paraId="3CBD4CF0" w14:textId="77777777" w:rsidR="00BF1074" w:rsidRPr="00BF1074" w:rsidRDefault="00BF1074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 xml:space="preserve">* een brede glimlach </w:t>
      </w:r>
    </w:p>
    <w:p w14:paraId="453D593F" w14:textId="53530523" w:rsidR="00D51D5B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 xml:space="preserve">* </w:t>
      </w:r>
      <w:r w:rsidRPr="00BF1074">
        <w:rPr>
          <w:rFonts w:ascii="Calibri" w:hAnsi="Calibri"/>
          <w:b/>
          <w:bCs/>
          <w:sz w:val="28"/>
        </w:rPr>
        <w:t>1</w:t>
      </w:r>
      <w:r w:rsidR="00527B65">
        <w:rPr>
          <w:rFonts w:ascii="Calibri" w:hAnsi="Calibri"/>
          <w:b/>
          <w:bCs/>
          <w:sz w:val="28"/>
        </w:rPr>
        <w:t>0</w:t>
      </w:r>
      <w:r w:rsidRPr="00BF1074">
        <w:rPr>
          <w:rFonts w:ascii="Calibri" w:hAnsi="Calibri"/>
          <w:b/>
          <w:bCs/>
          <w:sz w:val="28"/>
        </w:rPr>
        <w:t xml:space="preserve"> euro</w:t>
      </w:r>
      <w:r w:rsidRPr="00BF1074">
        <w:rPr>
          <w:rFonts w:ascii="Calibri" w:hAnsi="Calibri"/>
          <w:sz w:val="28"/>
        </w:rPr>
        <w:t xml:space="preserve"> (dit betalen jullie aan de leiding op zaterdagochtend)</w:t>
      </w:r>
    </w:p>
    <w:p w14:paraId="32F8E8E1" w14:textId="4368A101" w:rsidR="00231AD9" w:rsidRPr="00BF1074" w:rsidRDefault="00231AD9" w:rsidP="00D51D5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* identiteitskaart/kids-ID (voor wie dit heeft)</w:t>
      </w:r>
    </w:p>
    <w:p w14:paraId="5D95995B" w14:textId="77777777" w:rsidR="00D51D5B" w:rsidRPr="00BF1074" w:rsidRDefault="00D51D5B" w:rsidP="00D51D5B">
      <w:pPr>
        <w:rPr>
          <w:rFonts w:ascii="Calibri" w:hAnsi="Calibri"/>
          <w:sz w:val="28"/>
        </w:rPr>
      </w:pPr>
    </w:p>
    <w:p w14:paraId="4F291F3C" w14:textId="77777777" w:rsidR="00D51D5B" w:rsidRPr="00BF1074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>Zoals jullie waarschijnlijk wel weten is het weer in België niet echt te vertrouwen, daarom hebben we ook een plan B voor moest het weer tegenvallen.</w:t>
      </w:r>
    </w:p>
    <w:p w14:paraId="77A01F34" w14:textId="4EBD3EE8" w:rsidR="00D51D5B" w:rsidRPr="00BF1074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>De uren en de prijs blijven dezelfde</w:t>
      </w:r>
      <w:r w:rsidR="005E0C99">
        <w:rPr>
          <w:rFonts w:ascii="Calibri" w:hAnsi="Calibri"/>
          <w:sz w:val="28"/>
        </w:rPr>
        <w:t xml:space="preserve">. </w:t>
      </w:r>
      <w:r w:rsidR="005E0C99" w:rsidRPr="00EF0783">
        <w:rPr>
          <w:rFonts w:ascii="Calibri" w:hAnsi="Calibri"/>
          <w:sz w:val="28"/>
          <w:u w:val="single"/>
        </w:rPr>
        <w:t>Breng zeker je zwemgerief mee</w:t>
      </w:r>
      <w:r w:rsidR="005E0C99">
        <w:rPr>
          <w:rFonts w:ascii="Calibri" w:hAnsi="Calibri"/>
          <w:sz w:val="28"/>
        </w:rPr>
        <w:t xml:space="preserve"> want </w:t>
      </w:r>
      <w:r w:rsidR="00EF0783">
        <w:rPr>
          <w:rFonts w:ascii="Calibri" w:hAnsi="Calibri"/>
          <w:sz w:val="28"/>
        </w:rPr>
        <w:t>bij</w:t>
      </w:r>
      <w:r w:rsidR="005E0C99">
        <w:rPr>
          <w:rFonts w:ascii="Calibri" w:hAnsi="Calibri"/>
          <w:sz w:val="28"/>
        </w:rPr>
        <w:t xml:space="preserve"> slecht weer trekken we naar De Rozenbroecken</w:t>
      </w:r>
      <w:r w:rsidR="002903BC">
        <w:rPr>
          <w:rFonts w:ascii="Calibri" w:hAnsi="Calibri"/>
          <w:sz w:val="28"/>
        </w:rPr>
        <w:t xml:space="preserve"> in Gent waar </w:t>
      </w:r>
      <w:r w:rsidR="00F11ABC">
        <w:rPr>
          <w:rFonts w:ascii="Calibri" w:hAnsi="Calibri"/>
          <w:sz w:val="28"/>
        </w:rPr>
        <w:t>ieder</w:t>
      </w:r>
      <w:r w:rsidR="002903BC">
        <w:rPr>
          <w:rFonts w:ascii="Calibri" w:hAnsi="Calibri"/>
          <w:sz w:val="28"/>
        </w:rPr>
        <w:t>een</w:t>
      </w:r>
      <w:r w:rsidR="00F11ABC">
        <w:rPr>
          <w:rFonts w:ascii="Calibri" w:hAnsi="Calibri"/>
          <w:sz w:val="28"/>
        </w:rPr>
        <w:t xml:space="preserve"> zich </w:t>
      </w:r>
      <w:r w:rsidR="005E0C99">
        <w:rPr>
          <w:rFonts w:ascii="Calibri" w:hAnsi="Calibri"/>
          <w:sz w:val="28"/>
        </w:rPr>
        <w:t xml:space="preserve">rot </w:t>
      </w:r>
      <w:r w:rsidR="00F11ABC">
        <w:rPr>
          <w:rFonts w:ascii="Calibri" w:hAnsi="Calibri"/>
          <w:sz w:val="28"/>
        </w:rPr>
        <w:t xml:space="preserve">kan </w:t>
      </w:r>
      <w:r w:rsidR="005E0C99">
        <w:rPr>
          <w:rFonts w:ascii="Calibri" w:hAnsi="Calibri"/>
          <w:sz w:val="28"/>
        </w:rPr>
        <w:t xml:space="preserve">amuseren in een spetterend zwembad. </w:t>
      </w:r>
      <w:r w:rsidR="00BF1074">
        <w:rPr>
          <w:rFonts w:ascii="Calibri" w:hAnsi="Calibri"/>
          <w:sz w:val="28"/>
        </w:rPr>
        <w:t xml:space="preserve"> </w:t>
      </w:r>
    </w:p>
    <w:p w14:paraId="54DA08FF" w14:textId="77777777" w:rsidR="00D51D5B" w:rsidRPr="00BF1074" w:rsidRDefault="00D51D5B" w:rsidP="00D51D5B">
      <w:pPr>
        <w:rPr>
          <w:rFonts w:ascii="Calibri" w:hAnsi="Calibri"/>
          <w:sz w:val="28"/>
        </w:rPr>
      </w:pPr>
    </w:p>
    <w:p w14:paraId="4B980942" w14:textId="77777777" w:rsidR="00D51D5B" w:rsidRPr="00BF1074" w:rsidRDefault="00D51D5B" w:rsidP="00D51D5B">
      <w:pPr>
        <w:rPr>
          <w:rFonts w:ascii="Calibri" w:hAnsi="Calibri"/>
          <w:sz w:val="28"/>
        </w:rPr>
      </w:pPr>
    </w:p>
    <w:p w14:paraId="22A81506" w14:textId="77777777" w:rsidR="00D51D5B" w:rsidRPr="00BF1074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>We hopen jullie zaterdagochtend allemaal te zien voor een dag vol plezier en hopelijk veel zon!!</w:t>
      </w:r>
    </w:p>
    <w:p w14:paraId="253B5E2C" w14:textId="77777777" w:rsidR="00D51D5B" w:rsidRPr="00BF1074" w:rsidRDefault="00D51D5B" w:rsidP="00D51D5B">
      <w:pPr>
        <w:rPr>
          <w:rFonts w:ascii="Calibri" w:hAnsi="Calibri"/>
          <w:sz w:val="28"/>
        </w:rPr>
      </w:pPr>
    </w:p>
    <w:p w14:paraId="71989366" w14:textId="77777777" w:rsidR="00D51D5B" w:rsidRPr="00BF1074" w:rsidRDefault="00D51D5B" w:rsidP="00D51D5B">
      <w:pPr>
        <w:rPr>
          <w:rFonts w:ascii="Calibri" w:hAnsi="Calibri"/>
          <w:sz w:val="28"/>
        </w:rPr>
      </w:pPr>
    </w:p>
    <w:p w14:paraId="055BB2F5" w14:textId="77777777" w:rsidR="00D51D5B" w:rsidRPr="00BF1074" w:rsidRDefault="005E0C99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noProof/>
          <w:sz w:val="28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0FD8A98E" wp14:editId="05ED5726">
            <wp:simplePos x="0" y="0"/>
            <wp:positionH relativeFrom="column">
              <wp:posOffset>3205480</wp:posOffset>
            </wp:positionH>
            <wp:positionV relativeFrom="paragraph">
              <wp:posOffset>16510</wp:posOffset>
            </wp:positionV>
            <wp:extent cx="2571750" cy="2266950"/>
            <wp:effectExtent l="0" t="0" r="0" b="0"/>
            <wp:wrapNone/>
            <wp:docPr id="2" name="Afbeelding 2" descr="http://www.vrijeschoolherdersem.be/wp-content/uploads/2012/07/vakant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ijeschoolherdersem.be/wp-content/uploads/2012/07/vakanti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D2112" w14:textId="77777777" w:rsidR="00D51D5B" w:rsidRPr="00BF1074" w:rsidRDefault="00D51D5B" w:rsidP="00D51D5B">
      <w:pPr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>Een stevige linker,</w:t>
      </w:r>
    </w:p>
    <w:p w14:paraId="091A6EA2" w14:textId="77777777" w:rsidR="00D51D5B" w:rsidRPr="00BF1074" w:rsidRDefault="00D51D5B" w:rsidP="00D51D5B">
      <w:pPr>
        <w:ind w:firstLine="708"/>
        <w:rPr>
          <w:rFonts w:ascii="Calibri" w:hAnsi="Calibri"/>
          <w:sz w:val="28"/>
        </w:rPr>
      </w:pPr>
      <w:r w:rsidRPr="00BF1074">
        <w:rPr>
          <w:rFonts w:ascii="Calibri" w:hAnsi="Calibri"/>
          <w:sz w:val="28"/>
        </w:rPr>
        <w:t>De meisjesleiding</w:t>
      </w:r>
    </w:p>
    <w:p w14:paraId="5612EE14" w14:textId="77777777" w:rsidR="00D51D5B" w:rsidRDefault="00D51D5B" w:rsidP="00D51D5B">
      <w:pPr>
        <w:rPr>
          <w:lang w:val="nl-BE"/>
        </w:rPr>
      </w:pPr>
    </w:p>
    <w:p w14:paraId="2F445C12" w14:textId="77777777" w:rsidR="00D51D5B" w:rsidRDefault="00D51D5B" w:rsidP="00D51D5B">
      <w:pPr>
        <w:rPr>
          <w:lang w:val="nl-BE"/>
        </w:rPr>
      </w:pPr>
    </w:p>
    <w:p w14:paraId="6C8CDA1B" w14:textId="77777777" w:rsidR="00D51D5B" w:rsidRDefault="00D51D5B" w:rsidP="00D51D5B">
      <w:pPr>
        <w:rPr>
          <w:lang w:val="nl-BE"/>
        </w:rPr>
      </w:pPr>
    </w:p>
    <w:p w14:paraId="72982728" w14:textId="77777777" w:rsidR="00D51D5B" w:rsidRDefault="00D51D5B" w:rsidP="00D51D5B">
      <w:pPr>
        <w:rPr>
          <w:lang w:val="nl-BE"/>
        </w:rPr>
      </w:pPr>
    </w:p>
    <w:p w14:paraId="5223125B" w14:textId="77777777" w:rsidR="00D51D5B" w:rsidRDefault="00D51D5B" w:rsidP="00D51D5B">
      <w:pPr>
        <w:rPr>
          <w:b/>
          <w:bCs/>
          <w:sz w:val="28"/>
          <w:u w:val="single"/>
          <w:lang w:val="nl-BE"/>
        </w:rPr>
      </w:pPr>
      <w:bookmarkStart w:id="0" w:name="_GoBack"/>
      <w:bookmarkEnd w:id="0"/>
    </w:p>
    <w:sectPr w:rsidR="00D51D5B" w:rsidSect="008A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5B"/>
    <w:rsid w:val="00187D6C"/>
    <w:rsid w:val="00231AD9"/>
    <w:rsid w:val="002903BC"/>
    <w:rsid w:val="00527B65"/>
    <w:rsid w:val="005466BB"/>
    <w:rsid w:val="005E0C99"/>
    <w:rsid w:val="007B3CA9"/>
    <w:rsid w:val="008220A6"/>
    <w:rsid w:val="008A02DA"/>
    <w:rsid w:val="00926E06"/>
    <w:rsid w:val="00BF1074"/>
    <w:rsid w:val="00D327C6"/>
    <w:rsid w:val="00D51D5B"/>
    <w:rsid w:val="00EF0783"/>
    <w:rsid w:val="00EF51AF"/>
    <w:rsid w:val="00F11ABC"/>
    <w:rsid w:val="00F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590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D5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7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Hanna Van de Vyver</cp:lastModifiedBy>
  <cp:revision>3</cp:revision>
  <dcterms:created xsi:type="dcterms:W3CDTF">2019-03-05T08:22:00Z</dcterms:created>
  <dcterms:modified xsi:type="dcterms:W3CDTF">2019-03-06T12:56:00Z</dcterms:modified>
</cp:coreProperties>
</file>